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057D" w14:textId="77777777" w:rsidR="00F84FC5" w:rsidRPr="00F457AA" w:rsidRDefault="00E04D15" w:rsidP="00F84FC5">
      <w:pPr>
        <w:pStyle w:val="Titel"/>
      </w:pPr>
      <w:r>
        <w:t>Leseverstehen</w:t>
      </w:r>
      <w:r w:rsidR="0073776F">
        <w:t xml:space="preserve"> </w:t>
      </w:r>
      <w:r>
        <w:rPr>
          <w:lang w:val="ru-RU"/>
        </w:rPr>
        <w:t>чтение</w:t>
      </w:r>
    </w:p>
    <w:p w14:paraId="2CBF480E" w14:textId="77777777" w:rsidR="004F7B30" w:rsidRDefault="002D77C2" w:rsidP="004F7B30">
      <w:pPr>
        <w:rPr>
          <w:b/>
        </w:rPr>
      </w:pPr>
      <w:r>
        <w:rPr>
          <w:b/>
        </w:rPr>
        <w:t xml:space="preserve">B1: </w:t>
      </w:r>
      <w:r w:rsidRPr="002D77C2">
        <w:rPr>
          <w:b/>
        </w:rPr>
        <w:t>300-550</w:t>
      </w:r>
      <w:r>
        <w:rPr>
          <w:b/>
        </w:rPr>
        <w:t xml:space="preserve"> (</w:t>
      </w:r>
      <w:r w:rsidRPr="002D77C2">
        <w:rPr>
          <w:b/>
        </w:rPr>
        <w:t>B2</w:t>
      </w:r>
      <w:r>
        <w:rPr>
          <w:b/>
        </w:rPr>
        <w:t>: 350-600; 660 bei Tr</w:t>
      </w:r>
      <w:r w:rsidRPr="002D77C2">
        <w:rPr>
          <w:b/>
        </w:rPr>
        <w:t>u</w:t>
      </w:r>
      <w:r>
        <w:rPr>
          <w:b/>
        </w:rPr>
        <w:t>e</w:t>
      </w:r>
      <w:r w:rsidRPr="002D77C2">
        <w:rPr>
          <w:b/>
        </w:rPr>
        <w:t>-</w:t>
      </w:r>
      <w:proofErr w:type="spellStart"/>
      <w:r w:rsidRPr="002D77C2">
        <w:rPr>
          <w:b/>
        </w:rPr>
        <w:t>False</w:t>
      </w:r>
      <w:proofErr w:type="spellEnd"/>
      <w:r w:rsidRPr="002D77C2">
        <w:rPr>
          <w:b/>
        </w:rPr>
        <w:t>-</w:t>
      </w:r>
      <w:proofErr w:type="spellStart"/>
      <w:r w:rsidRPr="002D77C2">
        <w:rPr>
          <w:b/>
        </w:rPr>
        <w:t>Justification</w:t>
      </w:r>
      <w:proofErr w:type="spellEnd"/>
      <w:r w:rsidRPr="002D77C2">
        <w:rPr>
          <w:b/>
        </w:rPr>
        <w:t>)</w:t>
      </w:r>
    </w:p>
    <w:p w14:paraId="413C0B0A" w14:textId="77777777" w:rsidR="002D77C2" w:rsidRPr="00E04D15" w:rsidRDefault="002D77C2" w:rsidP="002D77C2">
      <w:r>
        <w:t>empfehlenswert Gesamtlänge: 1400-1800 B1, 1800-2000 B2</w:t>
      </w:r>
    </w:p>
    <w:p w14:paraId="37806330" w14:textId="77777777" w:rsidR="004F7B30" w:rsidRDefault="004E5E6C" w:rsidP="00B27736">
      <w:pPr>
        <w:widowControl w:val="0"/>
        <w:numPr>
          <w:ilvl w:val="0"/>
          <w:numId w:val="5"/>
        </w:numPr>
        <w:suppressAutoHyphens/>
        <w:spacing w:line="240" w:lineRule="auto"/>
      </w:pPr>
      <w:r>
        <w:t>Arbeitszeit pro Aufgabe ca. 15 min</w:t>
      </w:r>
    </w:p>
    <w:p w14:paraId="5369F922" w14:textId="77777777" w:rsidR="0059059E" w:rsidRDefault="0059059E" w:rsidP="00B27736">
      <w:pPr>
        <w:widowControl w:val="0"/>
        <w:numPr>
          <w:ilvl w:val="0"/>
          <w:numId w:val="5"/>
        </w:numPr>
        <w:suppressAutoHyphens/>
        <w:spacing w:line="240" w:lineRule="auto"/>
      </w:pPr>
      <w:r>
        <w:t xml:space="preserve">authentische Quellen: Schulwebsite, Blog, Jugendzeitschriften, Hotelrezensionen (MMT): wem schmeckte das Essen, wer fand Betten zu hart, … - </w:t>
      </w:r>
      <w:proofErr w:type="spellStart"/>
      <w:r>
        <w:t>tripadvisor</w:t>
      </w:r>
      <w:proofErr w:type="spellEnd"/>
    </w:p>
    <w:p w14:paraId="23877F3F" w14:textId="77777777" w:rsidR="004E5E6C" w:rsidRDefault="004E5E6C" w:rsidP="00B27736">
      <w:pPr>
        <w:widowControl w:val="0"/>
        <w:numPr>
          <w:ilvl w:val="0"/>
          <w:numId w:val="5"/>
        </w:numPr>
        <w:suppressAutoHyphens/>
        <w:spacing w:line="240" w:lineRule="auto"/>
      </w:pPr>
      <w:r>
        <w:t>6-8 Items</w:t>
      </w:r>
      <w:r w:rsidR="000908CA">
        <w:t xml:space="preserve"> (bei entsprechender Textlänge auch 10, bes. bei TFJ</w:t>
      </w:r>
      <w:r w:rsidR="0099275F">
        <w:t xml:space="preserve"> und MMT</w:t>
      </w:r>
      <w:r w:rsidR="000908CA">
        <w:t>)</w:t>
      </w:r>
    </w:p>
    <w:p w14:paraId="20294AF6" w14:textId="77777777" w:rsidR="004E5E6C" w:rsidRDefault="004E5E6C" w:rsidP="00B27736">
      <w:pPr>
        <w:widowControl w:val="0"/>
        <w:numPr>
          <w:ilvl w:val="0"/>
          <w:numId w:val="5"/>
        </w:numPr>
        <w:suppressAutoHyphens/>
        <w:spacing w:line="240" w:lineRule="auto"/>
      </w:pPr>
      <w:r>
        <w:t>unterscheiden zwischen „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>“</w:t>
      </w:r>
      <w:r w:rsidR="0044582E">
        <w:t xml:space="preserve"> (schwieriger beim Lesen zu erstellen, außer Zahlen sind mit längeren Sätzen u.a. Tätigkeiten verbunden)</w:t>
      </w:r>
      <w:r>
        <w:t xml:space="preserve"> und „</w:t>
      </w:r>
      <w:proofErr w:type="spellStart"/>
      <w:r>
        <w:t>main</w:t>
      </w:r>
      <w:proofErr w:type="spellEnd"/>
      <w:r>
        <w:t xml:space="preserve"> </w:t>
      </w:r>
      <w:proofErr w:type="spellStart"/>
      <w:r>
        <w:t>ideas</w:t>
      </w:r>
      <w:proofErr w:type="spellEnd"/>
      <w:r>
        <w:t>“ (Antwort meist mit Verb, keine Zahlen)</w:t>
      </w:r>
    </w:p>
    <w:p w14:paraId="6B2D863F" w14:textId="77777777" w:rsidR="004E5E6C" w:rsidRDefault="004E5E6C" w:rsidP="00B27736">
      <w:pPr>
        <w:widowControl w:val="0"/>
        <w:numPr>
          <w:ilvl w:val="0"/>
          <w:numId w:val="5"/>
        </w:numPr>
        <w:suppressAutoHyphens/>
        <w:spacing w:line="240" w:lineRule="auto"/>
      </w:pPr>
      <w:r>
        <w:t xml:space="preserve">paraphrasieren, aber: </w:t>
      </w:r>
      <w:r w:rsidRPr="004E5E6C">
        <w:t xml:space="preserve">Zentrale Begriffe müssen nicht umschrieben werden, z.B. Sky </w:t>
      </w:r>
      <w:proofErr w:type="spellStart"/>
      <w:r w:rsidRPr="004E5E6C">
        <w:t>Diving</w:t>
      </w:r>
      <w:proofErr w:type="spellEnd"/>
      <w:r w:rsidRPr="004E5E6C">
        <w:t xml:space="preserve"> ist Thema eines Textes, muss also nicht umschrieben werden</w:t>
      </w:r>
    </w:p>
    <w:p w14:paraId="4C8418A5" w14:textId="77777777" w:rsidR="0044582E" w:rsidRDefault="0044582E" w:rsidP="00B27736">
      <w:pPr>
        <w:widowControl w:val="0"/>
        <w:numPr>
          <w:ilvl w:val="0"/>
          <w:numId w:val="5"/>
        </w:numPr>
        <w:suppressAutoHyphens/>
        <w:spacing w:line="240" w:lineRule="auto"/>
      </w:pPr>
      <w:r>
        <w:t>Erstes Item (0.) ist immer das Beispiel</w:t>
      </w:r>
    </w:p>
    <w:p w14:paraId="02B2523A" w14:textId="77777777" w:rsidR="0044582E" w:rsidRDefault="0044582E" w:rsidP="00B27736">
      <w:pPr>
        <w:widowControl w:val="0"/>
        <w:numPr>
          <w:ilvl w:val="0"/>
          <w:numId w:val="5"/>
        </w:numPr>
        <w:suppressAutoHyphens/>
        <w:spacing w:line="240" w:lineRule="auto"/>
      </w:pPr>
      <w:r>
        <w:t>Chronologische Abfolge der Items</w:t>
      </w:r>
    </w:p>
    <w:p w14:paraId="0E093E36" w14:textId="77777777" w:rsidR="0044582E" w:rsidRDefault="0044582E" w:rsidP="00B27736">
      <w:pPr>
        <w:widowControl w:val="0"/>
        <w:numPr>
          <w:ilvl w:val="0"/>
          <w:numId w:val="5"/>
        </w:numPr>
        <w:suppressAutoHyphens/>
        <w:spacing w:line="240" w:lineRule="auto"/>
      </w:pPr>
      <w:r>
        <w:t>Kein Item im ersten oder letzten Satz (wg. Konzentrationskurve)</w:t>
      </w:r>
    </w:p>
    <w:p w14:paraId="13A44782" w14:textId="77777777" w:rsidR="0044582E" w:rsidRDefault="0044582E" w:rsidP="00B27736">
      <w:pPr>
        <w:widowControl w:val="0"/>
        <w:numPr>
          <w:ilvl w:val="0"/>
          <w:numId w:val="5"/>
        </w:numPr>
        <w:suppressAutoHyphens/>
        <w:spacing w:line="240" w:lineRule="auto"/>
      </w:pPr>
      <w:r>
        <w:t>Möglichst gleichmäßige Verteilung der Items</w:t>
      </w:r>
    </w:p>
    <w:p w14:paraId="2057FEF3" w14:textId="77777777" w:rsidR="0044582E" w:rsidRDefault="0044582E" w:rsidP="00B27736">
      <w:pPr>
        <w:widowControl w:val="0"/>
        <w:numPr>
          <w:ilvl w:val="0"/>
          <w:numId w:val="5"/>
        </w:numPr>
        <w:suppressAutoHyphens/>
        <w:spacing w:line="240" w:lineRule="auto"/>
      </w:pPr>
      <w:r>
        <w:t>Antwort darf nicht möglich sein, ohne den Text gelesen zu haben</w:t>
      </w:r>
    </w:p>
    <w:p w14:paraId="6ADC7702" w14:textId="77777777" w:rsidR="0044582E" w:rsidRDefault="0044582E" w:rsidP="00B27736">
      <w:pPr>
        <w:widowControl w:val="0"/>
        <w:numPr>
          <w:ilvl w:val="0"/>
          <w:numId w:val="5"/>
        </w:numPr>
        <w:suppressAutoHyphens/>
        <w:spacing w:line="240" w:lineRule="auto"/>
      </w:pPr>
      <w:r>
        <w:t>Items in einer einfachen Sprache (möglichst eine Niveaustufe tiefer)</w:t>
      </w:r>
    </w:p>
    <w:p w14:paraId="26CE738D" w14:textId="77777777" w:rsidR="0044582E" w:rsidRDefault="0044582E" w:rsidP="00B27736">
      <w:pPr>
        <w:widowControl w:val="0"/>
        <w:numPr>
          <w:ilvl w:val="0"/>
          <w:numId w:val="5"/>
        </w:numPr>
        <w:suppressAutoHyphens/>
        <w:spacing w:line="240" w:lineRule="auto"/>
      </w:pPr>
      <w:r>
        <w:t>Items dürfen nicht den gleichen Wortlaut wie im Text haben (paraphrasieren)</w:t>
      </w:r>
    </w:p>
    <w:p w14:paraId="5933AA62" w14:textId="77777777" w:rsidR="00B27736" w:rsidRDefault="00B27736" w:rsidP="00B27736">
      <w:pPr>
        <w:widowControl w:val="0"/>
        <w:numPr>
          <w:ilvl w:val="0"/>
          <w:numId w:val="5"/>
        </w:numPr>
        <w:suppressAutoHyphens/>
        <w:spacing w:line="240" w:lineRule="auto"/>
      </w:pPr>
      <w:r>
        <w:t xml:space="preserve">Mapping a) auf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(kann im ganzen Booklet sein): während des Lesens im Text unterstreichen; b) </w:t>
      </w:r>
      <w:r w:rsidRPr="00B27736">
        <w:t>GIST: nach dem Lesen eines Absatzes einen Satz schreiben für MMT</w:t>
      </w:r>
    </w:p>
    <w:p w14:paraId="2E1C5A5A" w14:textId="77777777" w:rsidR="00B27736" w:rsidRDefault="00B27736" w:rsidP="00B27736">
      <w:pPr>
        <w:widowControl w:val="0"/>
        <w:numPr>
          <w:ilvl w:val="0"/>
          <w:numId w:val="5"/>
        </w:numPr>
        <w:suppressAutoHyphens/>
        <w:spacing w:line="240" w:lineRule="auto"/>
      </w:pPr>
      <w:r>
        <w:t>keine Negationen</w:t>
      </w:r>
      <w:r w:rsidRPr="00B27736">
        <w:t xml:space="preserve">: weder </w:t>
      </w:r>
      <w:r>
        <w:t xml:space="preserve">in </w:t>
      </w:r>
      <w:r w:rsidRPr="00B27736">
        <w:t xml:space="preserve">Frage noch </w:t>
      </w:r>
      <w:r>
        <w:t xml:space="preserve">in </w:t>
      </w:r>
      <w:r w:rsidRPr="00B27736">
        <w:t>Antwort (</w:t>
      </w:r>
      <w:proofErr w:type="spellStart"/>
      <w:r w:rsidRPr="00B27736">
        <w:t>refuse</w:t>
      </w:r>
      <w:proofErr w:type="spellEnd"/>
      <w:r w:rsidRPr="00B27736">
        <w:t xml:space="preserve"> ist möglich statt </w:t>
      </w:r>
      <w:proofErr w:type="spellStart"/>
      <w:r w:rsidRPr="00B27736">
        <w:t>doesn’t</w:t>
      </w:r>
      <w:proofErr w:type="spellEnd"/>
      <w:r w:rsidRPr="00B27736">
        <w:t>)</w:t>
      </w:r>
    </w:p>
    <w:p w14:paraId="10C305FD" w14:textId="77777777" w:rsidR="004F7B30" w:rsidRDefault="004F7B30" w:rsidP="004F7B30">
      <w:pPr>
        <w:keepNext/>
        <w:rPr>
          <w:rFonts w:eastAsia="Times New Roman"/>
          <w:color w:val="000000"/>
          <w:lang w:eastAsia="de-AT"/>
        </w:rPr>
      </w:pPr>
      <w:r w:rsidRPr="00AB1CBB">
        <w:rPr>
          <w:b/>
        </w:rPr>
        <w:t>Benennung:</w:t>
      </w:r>
      <w:r>
        <w:t xml:space="preserve"> </w:t>
      </w:r>
      <w:r w:rsidR="004E5E6C" w:rsidRPr="004E5E6C">
        <w:rPr>
          <w:rFonts w:eastAsia="Times New Roman"/>
          <w:color w:val="000000"/>
          <w:lang w:eastAsia="de-AT"/>
        </w:rPr>
        <w:t>56_ElRi_teleprogramma_b1_le_MMSParts_v1</w:t>
      </w:r>
    </w:p>
    <w:p w14:paraId="24C985D7" w14:textId="77777777" w:rsidR="0066218E" w:rsidRPr="00C57C28" w:rsidRDefault="004E5E6C" w:rsidP="0066218E">
      <w:pPr>
        <w:keepNext/>
        <w:numPr>
          <w:ilvl w:val="0"/>
          <w:numId w:val="4"/>
        </w:numPr>
        <w:suppressAutoHyphens/>
        <w:spacing w:line="240" w:lineRule="auto"/>
        <w:rPr>
          <w:b/>
        </w:rPr>
      </w:pPr>
      <w:r>
        <w:rPr>
          <w:b/>
        </w:rPr>
        <w:t xml:space="preserve">Note Form </w:t>
      </w:r>
      <w:r w:rsidR="000908CA">
        <w:rPr>
          <w:b/>
        </w:rPr>
        <w:t>NFQ, NFS</w:t>
      </w:r>
    </w:p>
    <w:p w14:paraId="62205528" w14:textId="77777777" w:rsidR="004E5E6C" w:rsidRDefault="004E5E6C" w:rsidP="002D77C2">
      <w:pPr>
        <w:widowControl w:val="0"/>
        <w:numPr>
          <w:ilvl w:val="0"/>
          <w:numId w:val="5"/>
        </w:numPr>
        <w:suppressAutoHyphens/>
        <w:spacing w:line="240" w:lineRule="auto"/>
      </w:pPr>
      <w:r>
        <w:t>Items (Fragen) dürfen nur mit max. 4 Wörtern beantwortet werden</w:t>
      </w:r>
    </w:p>
    <w:p w14:paraId="0D6FC763" w14:textId="77777777" w:rsidR="004E5E6C" w:rsidRDefault="004E5E6C" w:rsidP="002D77C2">
      <w:pPr>
        <w:widowControl w:val="0"/>
        <w:numPr>
          <w:ilvl w:val="0"/>
          <w:numId w:val="5"/>
        </w:numPr>
        <w:suppressAutoHyphens/>
        <w:spacing w:line="240" w:lineRule="auto"/>
      </w:pPr>
      <w:r>
        <w:t xml:space="preserve">Bei der Beantwortung kommt es nicht auf Grammatik oder </w:t>
      </w:r>
      <w:proofErr w:type="gramStart"/>
      <w:r>
        <w:t>Orthographie</w:t>
      </w:r>
      <w:proofErr w:type="gramEnd"/>
      <w:r>
        <w:t xml:space="preserve"> an</w:t>
      </w:r>
    </w:p>
    <w:p w14:paraId="1440CB01" w14:textId="77777777" w:rsidR="004E5E6C" w:rsidRDefault="004E5E6C" w:rsidP="002D77C2">
      <w:pPr>
        <w:widowControl w:val="0"/>
        <w:numPr>
          <w:ilvl w:val="0"/>
          <w:numId w:val="5"/>
        </w:numPr>
        <w:suppressAutoHyphens/>
        <w:spacing w:line="240" w:lineRule="auto"/>
      </w:pPr>
      <w:r>
        <w:t>1 Wort = vom Computer als 1 Wort angesehenes (nicht durch Leerstelle) getrenntes Wort anerkanntes Wort (</w:t>
      </w:r>
      <w:proofErr w:type="spellStart"/>
      <w:r>
        <w:t>n'est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= 2 Wörter)</w:t>
      </w:r>
    </w:p>
    <w:p w14:paraId="14B89505" w14:textId="77777777" w:rsidR="004E5E6C" w:rsidRDefault="004E5E6C" w:rsidP="002D77C2">
      <w:pPr>
        <w:widowControl w:val="0"/>
        <w:numPr>
          <w:ilvl w:val="0"/>
          <w:numId w:val="5"/>
        </w:numPr>
        <w:suppressAutoHyphens/>
        <w:spacing w:line="240" w:lineRule="auto"/>
      </w:pPr>
      <w:r>
        <w:t>wenn es mehrere Antwortmöglichkeiten gibt: Geben Sie eine Antwort</w:t>
      </w:r>
      <w:r w:rsidR="00EF0FA2">
        <w:t xml:space="preserve">. Varianten in der Lösung </w:t>
      </w:r>
      <w:proofErr w:type="gramStart"/>
      <w:r w:rsidR="00EF0FA2">
        <w:t>untereinander schreiben</w:t>
      </w:r>
      <w:proofErr w:type="gramEnd"/>
      <w:r>
        <w:t>.</w:t>
      </w:r>
    </w:p>
    <w:p w14:paraId="0839A860" w14:textId="77777777" w:rsidR="004E5E6C" w:rsidRDefault="004E5E6C" w:rsidP="002D77C2">
      <w:pPr>
        <w:widowControl w:val="0"/>
        <w:numPr>
          <w:ilvl w:val="0"/>
          <w:numId w:val="5"/>
        </w:numPr>
        <w:suppressAutoHyphens/>
        <w:spacing w:line="240" w:lineRule="auto"/>
      </w:pPr>
      <w:r>
        <w:t>Entweder Frage oder Lücke (keine gemischten Tasks!)</w:t>
      </w:r>
    </w:p>
    <w:p w14:paraId="26FD3043" w14:textId="77777777" w:rsidR="004E5E6C" w:rsidRDefault="004E5E6C" w:rsidP="002D77C2">
      <w:pPr>
        <w:widowControl w:val="0"/>
        <w:numPr>
          <w:ilvl w:val="0"/>
          <w:numId w:val="5"/>
        </w:numPr>
        <w:suppressAutoHyphens/>
        <w:spacing w:line="240" w:lineRule="auto"/>
      </w:pPr>
      <w:r>
        <w:t>Lücke muss am Ende des Satzes stehen</w:t>
      </w:r>
    </w:p>
    <w:p w14:paraId="5A313575" w14:textId="77777777" w:rsidR="004F7B30" w:rsidRDefault="004F7B30"/>
    <w:p w14:paraId="2CDCAF68" w14:textId="77777777" w:rsidR="0066218E" w:rsidRPr="004E5E6C" w:rsidRDefault="004E5E6C" w:rsidP="0066218E">
      <w:pPr>
        <w:widowControl w:val="0"/>
        <w:numPr>
          <w:ilvl w:val="0"/>
          <w:numId w:val="4"/>
        </w:numPr>
        <w:suppressAutoHyphens/>
        <w:spacing w:line="240" w:lineRule="auto"/>
        <w:rPr>
          <w:b/>
          <w:lang w:val="en-US"/>
        </w:rPr>
      </w:pPr>
      <w:r w:rsidRPr="004E5E6C">
        <w:rPr>
          <w:b/>
          <w:lang w:val="en-US"/>
        </w:rPr>
        <w:t>Multiple Choice</w:t>
      </w:r>
      <w:r w:rsidR="000908CA">
        <w:rPr>
          <w:b/>
          <w:lang w:val="en-US"/>
        </w:rPr>
        <w:t xml:space="preserve"> MCQ, MCS</w:t>
      </w:r>
    </w:p>
    <w:p w14:paraId="294203D2" w14:textId="77777777" w:rsidR="004E5E6C" w:rsidRDefault="004E5E6C" w:rsidP="004E5E6C">
      <w:pPr>
        <w:widowControl w:val="0"/>
        <w:numPr>
          <w:ilvl w:val="0"/>
          <w:numId w:val="5"/>
        </w:numPr>
        <w:suppressAutoHyphens/>
        <w:spacing w:line="240" w:lineRule="auto"/>
      </w:pPr>
      <w:r>
        <w:t>4 Antwortmöglichkeiten</w:t>
      </w:r>
      <w:r w:rsidR="0044582E">
        <w:t xml:space="preserve"> (lateinische Buchstaben)</w:t>
      </w:r>
      <w:r>
        <w:t>, genau eine davon ist richtig (nicht mehrere oder keine)</w:t>
      </w:r>
      <w:r w:rsidR="0044582E">
        <w:t>, ähnliche untereinander, sonst nach Länge geordnet</w:t>
      </w:r>
    </w:p>
    <w:p w14:paraId="64995D5D" w14:textId="77777777" w:rsidR="004E5E6C" w:rsidRDefault="004E5E6C" w:rsidP="004E5E6C">
      <w:pPr>
        <w:widowControl w:val="0"/>
        <w:numPr>
          <w:ilvl w:val="0"/>
          <w:numId w:val="5"/>
        </w:numPr>
        <w:suppressAutoHyphens/>
        <w:spacing w:line="240" w:lineRule="auto"/>
      </w:pPr>
      <w:r>
        <w:t xml:space="preserve">Möglichst kurze </w:t>
      </w:r>
      <w:proofErr w:type="spellStart"/>
      <w:r>
        <w:t>Stems</w:t>
      </w:r>
      <w:proofErr w:type="spellEnd"/>
      <w:r>
        <w:t xml:space="preserve"> (Satzvorgaben) und Optionen (Auswahlmöglichkeiten)</w:t>
      </w:r>
    </w:p>
    <w:p w14:paraId="6A9F9CF6" w14:textId="77777777" w:rsidR="00B27736" w:rsidRDefault="00B27736" w:rsidP="00B27736">
      <w:pPr>
        <w:widowControl w:val="0"/>
        <w:numPr>
          <w:ilvl w:val="0"/>
          <w:numId w:val="5"/>
        </w:numPr>
        <w:suppressAutoHyphens/>
        <w:spacing w:line="240" w:lineRule="auto"/>
      </w:pPr>
      <w:r w:rsidRPr="00B27736">
        <w:t>Wörter in den Disktraktoren auch paraphrasieren</w:t>
      </w:r>
    </w:p>
    <w:p w14:paraId="085583F4" w14:textId="77777777" w:rsidR="004E5E6C" w:rsidRDefault="004E5E6C" w:rsidP="004E5E6C">
      <w:pPr>
        <w:widowControl w:val="0"/>
        <w:numPr>
          <w:ilvl w:val="0"/>
          <w:numId w:val="5"/>
        </w:numPr>
        <w:suppressAutoHyphens/>
        <w:spacing w:line="240" w:lineRule="auto"/>
      </w:pPr>
      <w:r>
        <w:t xml:space="preserve">gleichmäßige Verteilung der Auswahlmöglichkeit (abwechselnd Auswahlmöglichkeiten zutreffen lassen z.B. </w:t>
      </w:r>
      <w:proofErr w:type="gramStart"/>
      <w:r>
        <w:t>1:a</w:t>
      </w:r>
      <w:proofErr w:type="gramEnd"/>
      <w:r>
        <w:t>, 2:c, 3:b, 4:d)</w:t>
      </w:r>
    </w:p>
    <w:p w14:paraId="53B3E169" w14:textId="77777777" w:rsidR="004E5E6C" w:rsidRDefault="004E5E6C" w:rsidP="004E5E6C">
      <w:pPr>
        <w:widowControl w:val="0"/>
        <w:numPr>
          <w:ilvl w:val="0"/>
          <w:numId w:val="5"/>
        </w:numPr>
        <w:suppressAutoHyphens/>
        <w:spacing w:line="240" w:lineRule="auto"/>
      </w:pPr>
      <w:r>
        <w:t>Entweder Frage oder Lücke/Satzanfänge (keine gemischten Tasks!), Fragen sind leichter für Schüler</w:t>
      </w:r>
    </w:p>
    <w:p w14:paraId="36DB54B5" w14:textId="77777777" w:rsidR="004E5E6C" w:rsidRDefault="004E5E6C" w:rsidP="004E5E6C">
      <w:pPr>
        <w:widowControl w:val="0"/>
        <w:numPr>
          <w:ilvl w:val="0"/>
          <w:numId w:val="5"/>
        </w:numPr>
        <w:suppressAutoHyphens/>
        <w:spacing w:line="240" w:lineRule="auto"/>
      </w:pPr>
      <w:r>
        <w:t>Gleiche Satzanfänge (Antwortmöglichkeiten) werden untereinander geordnet</w:t>
      </w:r>
    </w:p>
    <w:p w14:paraId="174D7C3F" w14:textId="77777777" w:rsidR="004E5E6C" w:rsidRDefault="004E5E6C" w:rsidP="004E5E6C">
      <w:pPr>
        <w:widowControl w:val="0"/>
        <w:numPr>
          <w:ilvl w:val="0"/>
          <w:numId w:val="5"/>
        </w:numPr>
        <w:suppressAutoHyphens/>
        <w:spacing w:line="240" w:lineRule="auto"/>
      </w:pPr>
      <w:r>
        <w:t>Die längste Antwortmöglichkeit ist eher nicht die richtige Lösung</w:t>
      </w:r>
    </w:p>
    <w:p w14:paraId="12A44439" w14:textId="77777777" w:rsidR="004E5E6C" w:rsidRDefault="004E5E6C" w:rsidP="004E5E6C">
      <w:pPr>
        <w:widowControl w:val="0"/>
        <w:numPr>
          <w:ilvl w:val="0"/>
          <w:numId w:val="5"/>
        </w:numPr>
        <w:suppressAutoHyphens/>
        <w:spacing w:line="240" w:lineRule="auto"/>
      </w:pPr>
      <w:r>
        <w:t xml:space="preserve">Wenn Antwortmöglichkeiten identische Teile haben, werden sie in das </w:t>
      </w:r>
      <w:proofErr w:type="spellStart"/>
      <w:r>
        <w:t>Stem</w:t>
      </w:r>
      <w:proofErr w:type="spellEnd"/>
      <w:r>
        <w:t xml:space="preserve"> </w:t>
      </w:r>
      <w:r>
        <w:lastRenderedPageBreak/>
        <w:t>inkludiert, damit nicht in jeder Zeile dasselbe am Beginn steht und der Text unnötig verlängert wird.</w:t>
      </w:r>
    </w:p>
    <w:p w14:paraId="42D9EF30" w14:textId="77777777" w:rsidR="0066218E" w:rsidRDefault="004E5E6C" w:rsidP="004E5E6C">
      <w:pPr>
        <w:widowControl w:val="0"/>
        <w:numPr>
          <w:ilvl w:val="0"/>
          <w:numId w:val="5"/>
        </w:numPr>
        <w:suppressAutoHyphens/>
        <w:spacing w:line="240" w:lineRule="auto"/>
      </w:pPr>
      <w:r>
        <w:t xml:space="preserve">Im Multiple Choice werden entweder Detailinformationen </w:t>
      </w:r>
      <w:proofErr w:type="gramStart"/>
      <w:r>
        <w:t>oder  Zusammenhänge</w:t>
      </w:r>
      <w:proofErr w:type="gramEnd"/>
      <w:r>
        <w:t xml:space="preserve"> (enthalten ein Verb) abgefragt.</w:t>
      </w:r>
    </w:p>
    <w:p w14:paraId="3DB9CBEB" w14:textId="77777777" w:rsidR="0066218E" w:rsidRDefault="0066218E" w:rsidP="0066218E">
      <w:pPr>
        <w:widowControl w:val="0"/>
        <w:suppressAutoHyphens/>
        <w:spacing w:line="240" w:lineRule="auto"/>
        <w:ind w:left="720"/>
      </w:pPr>
    </w:p>
    <w:p w14:paraId="1BD0DB27" w14:textId="3C446C97" w:rsidR="0066218E" w:rsidRPr="000908CA" w:rsidRDefault="004E5E6C" w:rsidP="0066218E">
      <w:pPr>
        <w:widowControl w:val="0"/>
        <w:numPr>
          <w:ilvl w:val="0"/>
          <w:numId w:val="4"/>
        </w:numPr>
        <w:suppressAutoHyphens/>
        <w:spacing w:line="240" w:lineRule="auto"/>
        <w:rPr>
          <w:b/>
          <w:lang w:val="en-US"/>
        </w:rPr>
      </w:pPr>
      <w:r w:rsidRPr="000908CA">
        <w:rPr>
          <w:b/>
          <w:lang w:val="en-US"/>
        </w:rPr>
        <w:t>Multiple Matching</w:t>
      </w:r>
      <w:r w:rsidR="000908CA" w:rsidRPr="000908CA">
        <w:rPr>
          <w:b/>
          <w:lang w:val="en-US"/>
        </w:rPr>
        <w:t xml:space="preserve"> MMH,</w:t>
      </w:r>
      <w:r w:rsidR="009F353E">
        <w:rPr>
          <w:b/>
          <w:lang w:val="en-US"/>
        </w:rPr>
        <w:t xml:space="preserve"> MMU,</w:t>
      </w:r>
      <w:r w:rsidR="000908CA" w:rsidRPr="000908CA">
        <w:rPr>
          <w:b/>
          <w:lang w:val="en-US"/>
        </w:rPr>
        <w:t xml:space="preserve"> MMS, MM</w:t>
      </w:r>
      <w:r w:rsidR="009D5001">
        <w:rPr>
          <w:b/>
          <w:lang w:val="en-US"/>
        </w:rPr>
        <w:t>G</w:t>
      </w:r>
      <w:r w:rsidR="000908CA" w:rsidRPr="000908CA">
        <w:rPr>
          <w:b/>
          <w:lang w:val="en-US"/>
        </w:rPr>
        <w:t xml:space="preserve">, </w:t>
      </w:r>
      <w:r w:rsidR="000908CA">
        <w:rPr>
          <w:b/>
          <w:lang w:val="en-US"/>
        </w:rPr>
        <w:t>MMT</w:t>
      </w:r>
    </w:p>
    <w:p w14:paraId="36742669" w14:textId="77777777" w:rsidR="004E5E6C" w:rsidRDefault="004E5E6C" w:rsidP="004E5E6C">
      <w:pPr>
        <w:widowControl w:val="0"/>
        <w:numPr>
          <w:ilvl w:val="0"/>
          <w:numId w:val="5"/>
        </w:numPr>
        <w:suppressAutoHyphens/>
        <w:spacing w:line="240" w:lineRule="auto"/>
      </w:pPr>
      <w:r>
        <w:t>Teile eines Satzes ergänzen (Lücken</w:t>
      </w:r>
      <w:r w:rsidR="004F0402">
        <w:t>, „</w:t>
      </w:r>
      <w:proofErr w:type="spellStart"/>
      <w:r w:rsidR="004F0402">
        <w:t>cloze</w:t>
      </w:r>
      <w:proofErr w:type="spellEnd"/>
      <w:r w:rsidR="004F0402">
        <w:t>“</w:t>
      </w:r>
      <w:r>
        <w:t>)</w:t>
      </w:r>
    </w:p>
    <w:p w14:paraId="24C6BA66" w14:textId="3C26C416" w:rsidR="009F353E" w:rsidRDefault="009F353E" w:rsidP="004E5E6C">
      <w:pPr>
        <w:widowControl w:val="0"/>
        <w:numPr>
          <w:ilvl w:val="0"/>
          <w:numId w:val="5"/>
        </w:numPr>
        <w:suppressAutoHyphens/>
        <w:spacing w:line="240" w:lineRule="auto"/>
      </w:pPr>
      <w:bookmarkStart w:id="0" w:name="_Hlk146291814"/>
      <w:r>
        <w:t xml:space="preserve">MMU: </w:t>
      </w:r>
      <w:r w:rsidR="00D35102">
        <w:t xml:space="preserve">zwei mögliche </w:t>
      </w:r>
      <w:proofErr w:type="gramStart"/>
      <w:r w:rsidR="00D35102">
        <w:t>Textarten  -</w:t>
      </w:r>
      <w:proofErr w:type="gramEnd"/>
      <w:r w:rsidR="00D35102">
        <w:t xml:space="preserve"> </w:t>
      </w:r>
      <w:r>
        <w:t xml:space="preserve">durchgehender Text in inhaltlich abgeschlossene </w:t>
      </w:r>
      <w:r w:rsidR="00D35102">
        <w:t xml:space="preserve">Textteile </w:t>
      </w:r>
      <w:r>
        <w:t>geteilt</w:t>
      </w:r>
      <w:r w:rsidR="00055B1B">
        <w:t xml:space="preserve"> oder </w:t>
      </w:r>
      <w:r w:rsidR="00D35102">
        <w:t>unabhängige Texte (z.B. von verschiedenen Websites Beschreibungen von Restaurants oder Aussagen von Personen zu einem bestimmten Thema)</w:t>
      </w:r>
      <w:r>
        <w:t xml:space="preserve">, 8-9 </w:t>
      </w:r>
      <w:r w:rsidR="00D35102">
        <w:t xml:space="preserve">ähnlich lange </w:t>
      </w:r>
      <w:r>
        <w:t>Textteile, GIST (Hauptaussage Kurztext), 2 Distraktoren, eindeutige Lösungen</w:t>
      </w:r>
      <w:r w:rsidR="00D35102">
        <w:t xml:space="preserve"> (</w:t>
      </w:r>
      <w:r w:rsidR="00D35102">
        <w:t xml:space="preserve">bei MMT </w:t>
      </w:r>
      <w:r w:rsidR="00D35102">
        <w:t>kann eine</w:t>
      </w:r>
      <w:r w:rsidR="00D35102">
        <w:t xml:space="preserve"> Idee </w:t>
      </w:r>
      <w:r w:rsidR="00D35102">
        <w:t>zu</w:t>
      </w:r>
      <w:r w:rsidR="00D35102">
        <w:t xml:space="preserve"> mehrere</w:t>
      </w:r>
      <w:r w:rsidR="00D35102">
        <w:t>n</w:t>
      </w:r>
      <w:r w:rsidR="00D35102">
        <w:t xml:space="preserve"> Texte</w:t>
      </w:r>
      <w:r w:rsidR="00D35102">
        <w:t>n</w:t>
      </w:r>
      <w:r w:rsidR="00D35102">
        <w:t xml:space="preserve"> passen</w:t>
      </w:r>
      <w:r w:rsidR="00D35102">
        <w:t>)</w:t>
      </w:r>
      <w:r w:rsidR="00055B1B">
        <w:t>, nur eine Idee darf in der paraphrasierten Zusammenfassung stehen (kein „und“)</w:t>
      </w:r>
    </w:p>
    <w:p w14:paraId="20F24950" w14:textId="0819E8F7" w:rsidR="0073776F" w:rsidRDefault="0073776F" w:rsidP="004E5E6C">
      <w:pPr>
        <w:widowControl w:val="0"/>
        <w:numPr>
          <w:ilvl w:val="0"/>
          <w:numId w:val="5"/>
        </w:numPr>
        <w:suppressAutoHyphens/>
        <w:spacing w:line="240" w:lineRule="auto"/>
      </w:pPr>
      <w:bookmarkStart w:id="1" w:name="_Hlk146291840"/>
      <w:bookmarkEnd w:id="0"/>
      <w:r>
        <w:t>MMT: Beispiel 0 muss in der Chronologie am Beginn des Textes und der Antworten stehen</w:t>
      </w:r>
      <w:r w:rsidR="00D35102">
        <w:t>, keine Distraktoren</w:t>
      </w:r>
    </w:p>
    <w:bookmarkEnd w:id="1"/>
    <w:p w14:paraId="09F33A43" w14:textId="77777777" w:rsidR="004E5E6C" w:rsidRDefault="004E5E6C" w:rsidP="0059059E">
      <w:pPr>
        <w:widowControl w:val="0"/>
        <w:numPr>
          <w:ilvl w:val="0"/>
          <w:numId w:val="5"/>
        </w:numPr>
        <w:suppressAutoHyphens/>
        <w:spacing w:line="240" w:lineRule="auto"/>
      </w:pPr>
      <w:r>
        <w:t>Interviewfragen ergänzen (für B1 gut einsetzbar)</w:t>
      </w:r>
      <w:r w:rsidR="0059059E">
        <w:t>, Zuordnen von Titeln</w:t>
      </w:r>
    </w:p>
    <w:p w14:paraId="530ED8A8" w14:textId="77777777" w:rsidR="004E5E6C" w:rsidRDefault="004E5E6C" w:rsidP="004E5E6C">
      <w:pPr>
        <w:widowControl w:val="0"/>
        <w:numPr>
          <w:ilvl w:val="0"/>
          <w:numId w:val="5"/>
        </w:numPr>
        <w:suppressAutoHyphens/>
        <w:spacing w:line="240" w:lineRule="auto"/>
      </w:pPr>
      <w:r>
        <w:t>Mehrere kurze Texte (Wer sagt was?)</w:t>
      </w:r>
    </w:p>
    <w:p w14:paraId="7B9A8755" w14:textId="77777777" w:rsidR="004E5E6C" w:rsidRDefault="004E5E6C" w:rsidP="004E5E6C">
      <w:pPr>
        <w:widowControl w:val="0"/>
        <w:numPr>
          <w:ilvl w:val="0"/>
          <w:numId w:val="5"/>
        </w:numPr>
        <w:suppressAutoHyphens/>
        <w:spacing w:line="240" w:lineRule="auto"/>
      </w:pPr>
      <w:r>
        <w:t xml:space="preserve">Keine paraphrasierten Sätze (außer bei Autorenaussagen), sondern kurze Texte werden mit Buchstaben nummeriert und sollen inhaltlich einer Fragestellung oder einer Aussage zugeordnet werden </w:t>
      </w:r>
    </w:p>
    <w:p w14:paraId="7246D411" w14:textId="77777777" w:rsidR="004E5E6C" w:rsidRDefault="004E5E6C" w:rsidP="004E5E6C">
      <w:pPr>
        <w:widowControl w:val="0"/>
        <w:numPr>
          <w:ilvl w:val="0"/>
          <w:numId w:val="5"/>
        </w:numPr>
        <w:suppressAutoHyphens/>
        <w:spacing w:line="240" w:lineRule="auto"/>
      </w:pPr>
      <w:r>
        <w:t>außer im Fall „kurze Texte“ (z.B. verschiedene Autoren) immer genau 2 Distraktoren (= Blindgänger-Antworten) erschweren die Aufgabe</w:t>
      </w:r>
    </w:p>
    <w:p w14:paraId="22428AB0" w14:textId="1F6669EC" w:rsidR="0066218E" w:rsidRDefault="004E5E6C" w:rsidP="004E5E6C">
      <w:pPr>
        <w:widowControl w:val="0"/>
        <w:numPr>
          <w:ilvl w:val="0"/>
          <w:numId w:val="5"/>
        </w:numPr>
        <w:suppressAutoHyphens/>
        <w:spacing w:line="240" w:lineRule="auto"/>
      </w:pPr>
      <w:r>
        <w:t xml:space="preserve">Bei der </w:t>
      </w:r>
      <w:proofErr w:type="spellStart"/>
      <w:r>
        <w:t>MMSentenc</w:t>
      </w:r>
      <w:r w:rsidR="009D5001">
        <w:t>eGaps</w:t>
      </w:r>
      <w:proofErr w:type="spellEnd"/>
      <w:r>
        <w:t xml:space="preserve">: möglichst viele ähnliche Strukturen aus einem Text herauszunehmen, die sich gegenseitig als Distraktor dienen können (z.B. Nebensätze mit </w:t>
      </w:r>
      <w:proofErr w:type="spellStart"/>
      <w:r>
        <w:t>что</w:t>
      </w:r>
      <w:proofErr w:type="spellEnd"/>
      <w:r>
        <w:t xml:space="preserve">); keine Satzanfänge. Wenn jeweils nur zwei Sätze mit ähnlicher Struktur – 50:50 erraten. Wenn die Distraktoren einmal </w:t>
      </w:r>
      <w:proofErr w:type="gramStart"/>
      <w:r>
        <w:t>mit  Nomen</w:t>
      </w:r>
      <w:proofErr w:type="gramEnd"/>
      <w:r>
        <w:t xml:space="preserve"> beginnen, dann wieder mit etwas anderen, wird die Übung zu leicht.</w:t>
      </w:r>
      <w:r w:rsidR="00E90729">
        <w:t xml:space="preserve"> Dreimal dieselben Strukturen mit Distraktor.</w:t>
      </w:r>
    </w:p>
    <w:p w14:paraId="6DCF34D0" w14:textId="744B1B83" w:rsidR="004E5E6C" w:rsidRDefault="004E5E6C" w:rsidP="004E5E6C">
      <w:pPr>
        <w:widowControl w:val="0"/>
        <w:numPr>
          <w:ilvl w:val="0"/>
          <w:numId w:val="5"/>
        </w:numPr>
        <w:suppressAutoHyphens/>
        <w:spacing w:line="240" w:lineRule="auto"/>
      </w:pPr>
      <w:proofErr w:type="spellStart"/>
      <w:r w:rsidRPr="004E5E6C">
        <w:t>MMgap</w:t>
      </w:r>
      <w:proofErr w:type="spellEnd"/>
      <w:r w:rsidRPr="004E5E6C">
        <w:t xml:space="preserve"> </w:t>
      </w:r>
      <w:proofErr w:type="spellStart"/>
      <w:r w:rsidRPr="004E5E6C">
        <w:t>filling</w:t>
      </w:r>
      <w:proofErr w:type="spellEnd"/>
      <w:r w:rsidRPr="004E5E6C">
        <w:t xml:space="preserve"> – mindestens ein Satz muss zwischen den Items</w:t>
      </w:r>
      <w:r w:rsidR="0044582E">
        <w:t xml:space="preserve"> (mehr als ein Wort)</w:t>
      </w:r>
      <w:r w:rsidRPr="004E5E6C">
        <w:t xml:space="preserve"> liegen, damit der Schüler aus dem Kontext verstehen kann; kein Allgemeinwissen abfragen, sondern Sprachbeherrschung</w:t>
      </w:r>
      <w:r w:rsidR="0044582E">
        <w:t xml:space="preserve">; nur </w:t>
      </w:r>
      <w:proofErr w:type="spellStart"/>
      <w:r w:rsidR="0044582E">
        <w:t>main</w:t>
      </w:r>
      <w:proofErr w:type="spellEnd"/>
      <w:r w:rsidR="0044582E">
        <w:t xml:space="preserve"> </w:t>
      </w:r>
      <w:proofErr w:type="spellStart"/>
      <w:r w:rsidR="0044582E">
        <w:t>ideas</w:t>
      </w:r>
      <w:proofErr w:type="spellEnd"/>
      <w:r w:rsidR="0044582E">
        <w:t xml:space="preserve">; </w:t>
      </w:r>
      <w:r w:rsidR="0044582E" w:rsidRPr="005D2435">
        <w:t xml:space="preserve">ähnliche Strukturen </w:t>
      </w:r>
      <w:r w:rsidR="0044582E">
        <w:t xml:space="preserve"> innerhalb des Textes </w:t>
      </w:r>
      <w:r w:rsidR="0044582E" w:rsidRPr="005D2435">
        <w:t>herausfinden</w:t>
      </w:r>
      <w:r w:rsidR="0044582E">
        <w:t xml:space="preserve"> – dienen als Distraktoren</w:t>
      </w:r>
      <w:r w:rsidR="009D5001">
        <w:t>; auch Nebensatzteile wie Infinitivgruppen (muss nicht nach dem Beistrich beginnen); im Anschluss bei jeder Lücke alle Antwortoptionen ausprobieren; Distraktoren sind auf jeden Fall grammatikalisch gleich gebaut, müssen aber auch inhaltlich ablenken (z.B. Begriffe aus dem sachlichen Zusammenhang Flughafen/Flugtabelle)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7"/>
        <w:gridCol w:w="624"/>
        <w:gridCol w:w="624"/>
        <w:gridCol w:w="754"/>
        <w:gridCol w:w="677"/>
        <w:gridCol w:w="624"/>
        <w:gridCol w:w="624"/>
        <w:gridCol w:w="624"/>
        <w:gridCol w:w="624"/>
      </w:tblGrid>
      <w:tr w:rsidR="00B66134" w:rsidRPr="00B66134" w14:paraId="540E24DF" w14:textId="77777777" w:rsidTr="00BA6F72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174944B" w14:textId="77777777" w:rsidR="00B66134" w:rsidRPr="00B66134" w:rsidRDefault="00B66134" w:rsidP="00B6613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B66134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C3EF" w14:textId="77777777" w:rsidR="00B66134" w:rsidRPr="00B66134" w:rsidRDefault="00B66134" w:rsidP="00B6613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B66134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E8020" w14:textId="77777777" w:rsidR="00B66134" w:rsidRPr="00B66134" w:rsidRDefault="00B66134" w:rsidP="00B6613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B66134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63B1D" w14:textId="77777777" w:rsidR="00B66134" w:rsidRPr="00B66134" w:rsidRDefault="00B66134" w:rsidP="00B6613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B66134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6D287" w14:textId="77777777" w:rsidR="00B66134" w:rsidRPr="00B66134" w:rsidRDefault="00B66134" w:rsidP="00B6613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B66134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75CC8" w14:textId="77777777" w:rsidR="00B66134" w:rsidRPr="00B66134" w:rsidRDefault="00B66134" w:rsidP="00B6613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B66134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F5965" w14:textId="77777777" w:rsidR="00B66134" w:rsidRPr="00B66134" w:rsidRDefault="00B66134" w:rsidP="00B6613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B66134">
              <w:rPr>
                <w:rFonts w:ascii="Arial" w:hAnsi="Arial" w:cs="Arial"/>
                <w:sz w:val="18"/>
                <w:szCs w:val="18"/>
                <w:lang w:val="en-US" w:eastAsia="en-GB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55162" w14:textId="77777777" w:rsidR="00B66134" w:rsidRPr="00B66134" w:rsidRDefault="00B66134" w:rsidP="00B6613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B66134">
              <w:rPr>
                <w:rFonts w:ascii="Arial" w:hAnsi="Arial" w:cs="Arial"/>
                <w:sz w:val="18"/>
                <w:szCs w:val="18"/>
                <w:lang w:val="en-US" w:eastAsia="en-GB"/>
              </w:rPr>
              <w:t>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FE056" w14:textId="77777777" w:rsidR="00B66134" w:rsidRPr="00B66134" w:rsidRDefault="00B66134" w:rsidP="00B6613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B66134">
              <w:rPr>
                <w:rFonts w:ascii="Arial" w:hAnsi="Arial" w:cs="Arial"/>
                <w:sz w:val="18"/>
                <w:szCs w:val="18"/>
                <w:lang w:val="en-US" w:eastAsia="en-GB"/>
              </w:rPr>
              <w:t>8</w:t>
            </w:r>
          </w:p>
        </w:tc>
      </w:tr>
      <w:tr w:rsidR="00B66134" w:rsidRPr="00B66134" w14:paraId="705F2FF5" w14:textId="77777777" w:rsidTr="00BA6F72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DA972DA" w14:textId="77777777" w:rsidR="00B66134" w:rsidRPr="00B66134" w:rsidRDefault="00B66134" w:rsidP="00B6613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34">
              <w:rPr>
                <w:rFonts w:ascii="Arial" w:hAnsi="Arial" w:cs="Arial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7E7FE" w14:textId="77777777" w:rsidR="00B66134" w:rsidRPr="00B66134" w:rsidRDefault="00B66134" w:rsidP="00B66134">
            <w:pPr>
              <w:spacing w:line="240" w:lineRule="auto"/>
              <w:jc w:val="center"/>
              <w:rPr>
                <w:rFonts w:ascii="Arial" w:hAnsi="Arial" w:cs="Arial"/>
                <w:caps/>
                <w:sz w:val="18"/>
                <w:szCs w:val="18"/>
                <w:lang w:val="en-US" w:eastAsia="en-GB"/>
              </w:rPr>
            </w:pPr>
            <w:r w:rsidRPr="00B66134">
              <w:rPr>
                <w:rFonts w:ascii="Arial" w:hAnsi="Arial" w:cs="Arial"/>
                <w:caps/>
                <w:sz w:val="18"/>
                <w:szCs w:val="18"/>
                <w:lang w:val="en-US" w:eastAsia="en-GB"/>
              </w:rPr>
              <w:t>g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BCA19" w14:textId="77777777" w:rsidR="00B66134" w:rsidRPr="00B66134" w:rsidRDefault="00B66134" w:rsidP="00B66134">
            <w:pPr>
              <w:spacing w:line="240" w:lineRule="auto"/>
              <w:jc w:val="center"/>
              <w:rPr>
                <w:rFonts w:ascii="Arial" w:hAnsi="Arial" w:cs="Arial"/>
                <w:caps/>
                <w:sz w:val="18"/>
                <w:szCs w:val="18"/>
                <w:lang w:val="en-US" w:eastAsia="en-GB"/>
              </w:rPr>
            </w:pPr>
            <w:r w:rsidRPr="00B66134">
              <w:rPr>
                <w:rFonts w:ascii="Arial" w:hAnsi="Arial" w:cs="Arial"/>
                <w:caps/>
                <w:sz w:val="18"/>
                <w:szCs w:val="18"/>
                <w:lang w:val="en-US" w:eastAsia="en-GB"/>
              </w:rPr>
              <w:t>d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4FE38" w14:textId="77777777" w:rsidR="00B66134" w:rsidRPr="00B66134" w:rsidRDefault="00B66134" w:rsidP="00B66134">
            <w:pPr>
              <w:spacing w:line="240" w:lineRule="auto"/>
              <w:jc w:val="center"/>
              <w:rPr>
                <w:rFonts w:ascii="Arial" w:hAnsi="Arial" w:cs="Arial"/>
                <w:caps/>
                <w:sz w:val="18"/>
                <w:szCs w:val="18"/>
                <w:lang w:val="en-US" w:eastAsia="en-GB"/>
              </w:rPr>
            </w:pPr>
            <w:r w:rsidRPr="00B66134">
              <w:rPr>
                <w:rFonts w:ascii="Arial" w:hAnsi="Arial" w:cs="Arial"/>
                <w:caps/>
                <w:sz w:val="18"/>
                <w:szCs w:val="18"/>
                <w:lang w:val="en-US" w:eastAsia="en-GB"/>
              </w:rPr>
              <w:t>k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97BB8" w14:textId="77777777" w:rsidR="00B66134" w:rsidRPr="00B66134" w:rsidRDefault="00B66134" w:rsidP="00B66134">
            <w:pPr>
              <w:spacing w:line="240" w:lineRule="auto"/>
              <w:jc w:val="center"/>
              <w:rPr>
                <w:rFonts w:ascii="Arial" w:hAnsi="Arial" w:cs="Arial"/>
                <w:caps/>
                <w:sz w:val="18"/>
                <w:szCs w:val="18"/>
                <w:lang w:val="en-US" w:eastAsia="en-GB"/>
              </w:rPr>
            </w:pPr>
            <w:r w:rsidRPr="00B66134">
              <w:rPr>
                <w:rFonts w:ascii="Arial" w:hAnsi="Arial" w:cs="Arial"/>
                <w:caps/>
                <w:sz w:val="18"/>
                <w:szCs w:val="18"/>
                <w:lang w:val="en-US" w:eastAsia="en-GB"/>
              </w:rPr>
              <w:t>h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BFF5C" w14:textId="77777777" w:rsidR="00B66134" w:rsidRPr="00B66134" w:rsidRDefault="00B66134" w:rsidP="00B66134">
            <w:pPr>
              <w:spacing w:line="240" w:lineRule="auto"/>
              <w:jc w:val="center"/>
              <w:rPr>
                <w:rFonts w:ascii="Arial" w:hAnsi="Arial" w:cs="Arial"/>
                <w:caps/>
                <w:sz w:val="18"/>
                <w:szCs w:val="18"/>
                <w:lang w:val="de-DE" w:eastAsia="en-GB"/>
              </w:rPr>
            </w:pPr>
            <w:r w:rsidRPr="00B66134">
              <w:rPr>
                <w:rFonts w:ascii="Arial" w:hAnsi="Arial" w:cs="Arial"/>
                <w:caps/>
                <w:sz w:val="18"/>
                <w:szCs w:val="18"/>
                <w:lang w:val="de-DE" w:eastAsia="en-GB"/>
              </w:rPr>
              <w:t>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04B21" w14:textId="77777777" w:rsidR="00B66134" w:rsidRPr="00B66134" w:rsidRDefault="00B66134" w:rsidP="00B66134">
            <w:pPr>
              <w:spacing w:line="240" w:lineRule="auto"/>
              <w:jc w:val="center"/>
              <w:rPr>
                <w:rFonts w:ascii="Arial" w:hAnsi="Arial" w:cs="Arial"/>
                <w:caps/>
                <w:sz w:val="18"/>
                <w:szCs w:val="18"/>
                <w:lang w:val="en-US" w:eastAsia="en-GB"/>
              </w:rPr>
            </w:pPr>
            <w:r w:rsidRPr="00B66134">
              <w:rPr>
                <w:rFonts w:ascii="Arial" w:hAnsi="Arial" w:cs="Arial"/>
                <w:caps/>
                <w:sz w:val="18"/>
                <w:szCs w:val="18"/>
                <w:lang w:val="en-US" w:eastAsia="en-GB"/>
              </w:rPr>
              <w:t>b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F219B" w14:textId="77777777" w:rsidR="00B66134" w:rsidRPr="00B66134" w:rsidRDefault="00B66134" w:rsidP="00B66134">
            <w:pPr>
              <w:spacing w:line="240" w:lineRule="auto"/>
              <w:jc w:val="center"/>
              <w:rPr>
                <w:rFonts w:ascii="Arial" w:hAnsi="Arial" w:cs="Arial"/>
                <w:caps/>
                <w:sz w:val="18"/>
                <w:szCs w:val="18"/>
                <w:lang w:val="en-US" w:eastAsia="en-GB"/>
              </w:rPr>
            </w:pPr>
            <w:r w:rsidRPr="00B66134">
              <w:rPr>
                <w:rFonts w:ascii="Arial" w:hAnsi="Arial" w:cs="Arial"/>
                <w:caps/>
                <w:sz w:val="18"/>
                <w:szCs w:val="18"/>
                <w:lang w:val="en-US" w:eastAsia="en-GB"/>
              </w:rPr>
              <w:t>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91172" w14:textId="77777777" w:rsidR="00B66134" w:rsidRPr="00B66134" w:rsidRDefault="00B66134" w:rsidP="00B66134">
            <w:pPr>
              <w:spacing w:line="240" w:lineRule="auto"/>
              <w:jc w:val="center"/>
              <w:rPr>
                <w:rFonts w:ascii="Arial" w:hAnsi="Arial" w:cs="Arial"/>
                <w:caps/>
                <w:sz w:val="18"/>
                <w:szCs w:val="18"/>
                <w:lang w:val="en-US" w:eastAsia="en-GB"/>
              </w:rPr>
            </w:pPr>
            <w:r w:rsidRPr="00B66134">
              <w:rPr>
                <w:rFonts w:ascii="Arial" w:hAnsi="Arial" w:cs="Arial"/>
                <w:caps/>
                <w:sz w:val="18"/>
                <w:szCs w:val="18"/>
                <w:lang w:val="en-US" w:eastAsia="en-GB"/>
              </w:rPr>
              <w:t>j</w:t>
            </w:r>
          </w:p>
        </w:tc>
      </w:tr>
      <w:tr w:rsidR="00B66134" w:rsidRPr="00B66134" w14:paraId="572CEAE9" w14:textId="77777777" w:rsidTr="00BA6F72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EBFB947" w14:textId="77777777" w:rsidR="00B66134" w:rsidRPr="00B66134" w:rsidRDefault="00B66134" w:rsidP="00B6613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66134">
              <w:rPr>
                <w:rFonts w:ascii="Arial" w:hAnsi="Arial" w:cs="Arial"/>
                <w:sz w:val="18"/>
                <w:szCs w:val="18"/>
                <w:lang w:eastAsia="en-GB"/>
              </w:rPr>
              <w:t>Distraktoren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3823A" w14:textId="77777777" w:rsidR="00B66134" w:rsidRPr="00B66134" w:rsidRDefault="00B66134" w:rsidP="00B66134">
            <w:pPr>
              <w:spacing w:line="240" w:lineRule="auto"/>
              <w:jc w:val="center"/>
              <w:rPr>
                <w:rFonts w:ascii="Arial" w:hAnsi="Arial" w:cs="Arial"/>
                <w:caps/>
                <w:sz w:val="18"/>
                <w:szCs w:val="18"/>
                <w:lang w:val="en-US" w:eastAsia="en-GB"/>
              </w:rPr>
            </w:pPr>
            <w:proofErr w:type="gramStart"/>
            <w:r w:rsidRPr="00B66134">
              <w:rPr>
                <w:rFonts w:ascii="Arial" w:hAnsi="Arial" w:cs="Arial"/>
                <w:caps/>
                <w:sz w:val="18"/>
                <w:szCs w:val="18"/>
                <w:lang w:val="en-US" w:eastAsia="en-GB"/>
              </w:rPr>
              <w:t>D,H</w:t>
            </w:r>
            <w:proofErr w:type="gram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7D612" w14:textId="77777777" w:rsidR="00B66134" w:rsidRPr="00B66134" w:rsidRDefault="00B66134" w:rsidP="00B66134">
            <w:pPr>
              <w:spacing w:line="240" w:lineRule="auto"/>
              <w:jc w:val="center"/>
              <w:rPr>
                <w:rFonts w:ascii="Arial" w:hAnsi="Arial" w:cs="Arial"/>
                <w:caps/>
                <w:sz w:val="18"/>
                <w:szCs w:val="18"/>
                <w:lang w:val="en-US" w:eastAsia="en-GB"/>
              </w:rPr>
            </w:pPr>
            <w:proofErr w:type="gramStart"/>
            <w:r w:rsidRPr="00B66134">
              <w:rPr>
                <w:rFonts w:ascii="Arial" w:hAnsi="Arial" w:cs="Arial"/>
                <w:caps/>
                <w:sz w:val="18"/>
                <w:szCs w:val="18"/>
                <w:lang w:val="en-US" w:eastAsia="en-GB"/>
              </w:rPr>
              <w:t>K,c</w:t>
            </w:r>
            <w:proofErr w:type="gram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C32B4" w14:textId="77777777" w:rsidR="00B66134" w:rsidRPr="00B66134" w:rsidRDefault="00B66134" w:rsidP="00B66134">
            <w:pPr>
              <w:spacing w:line="240" w:lineRule="auto"/>
              <w:jc w:val="center"/>
              <w:rPr>
                <w:rFonts w:ascii="Arial" w:hAnsi="Arial" w:cs="Arial"/>
                <w:caps/>
                <w:sz w:val="18"/>
                <w:szCs w:val="18"/>
                <w:lang w:val="en-US" w:eastAsia="en-GB"/>
              </w:rPr>
            </w:pPr>
            <w:proofErr w:type="gramStart"/>
            <w:r w:rsidRPr="00B66134">
              <w:rPr>
                <w:rFonts w:ascii="Arial" w:hAnsi="Arial" w:cs="Arial"/>
                <w:caps/>
                <w:sz w:val="18"/>
                <w:szCs w:val="18"/>
                <w:lang w:val="en-US" w:eastAsia="en-GB"/>
              </w:rPr>
              <w:t>D,F</w:t>
            </w:r>
            <w:proofErr w:type="gram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1E5C7" w14:textId="77777777" w:rsidR="00B66134" w:rsidRPr="00B66134" w:rsidRDefault="00B66134" w:rsidP="00B66134">
            <w:pPr>
              <w:spacing w:line="240" w:lineRule="auto"/>
              <w:jc w:val="center"/>
              <w:rPr>
                <w:rFonts w:ascii="Arial" w:hAnsi="Arial" w:cs="Arial"/>
                <w:caps/>
                <w:sz w:val="18"/>
                <w:szCs w:val="18"/>
                <w:lang w:val="en-US" w:eastAsia="en-GB"/>
              </w:rPr>
            </w:pPr>
            <w:proofErr w:type="gramStart"/>
            <w:r w:rsidRPr="00B66134">
              <w:rPr>
                <w:rFonts w:ascii="Arial" w:hAnsi="Arial" w:cs="Arial"/>
                <w:caps/>
                <w:sz w:val="18"/>
                <w:szCs w:val="18"/>
                <w:lang w:val="en-US" w:eastAsia="en-GB"/>
              </w:rPr>
              <w:t>D,J</w:t>
            </w:r>
            <w:proofErr w:type="gramEnd"/>
            <w:r w:rsidRPr="00B66134">
              <w:rPr>
                <w:rFonts w:ascii="Arial" w:hAnsi="Arial" w:cs="Arial"/>
                <w:caps/>
                <w:sz w:val="18"/>
                <w:szCs w:val="18"/>
                <w:lang w:val="en-US" w:eastAsia="en-GB"/>
              </w:rPr>
              <w:t>,G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8DA95" w14:textId="77777777" w:rsidR="00B66134" w:rsidRPr="00B66134" w:rsidRDefault="00B66134" w:rsidP="00B66134">
            <w:pPr>
              <w:spacing w:line="240" w:lineRule="auto"/>
              <w:jc w:val="center"/>
              <w:rPr>
                <w:rFonts w:ascii="Arial" w:hAnsi="Arial" w:cs="Arial"/>
                <w:caps/>
                <w:sz w:val="18"/>
                <w:szCs w:val="18"/>
                <w:lang w:val="de-DE" w:eastAsia="en-GB"/>
              </w:rPr>
            </w:pPr>
            <w:proofErr w:type="gramStart"/>
            <w:r w:rsidRPr="00B66134">
              <w:rPr>
                <w:rFonts w:ascii="Arial" w:hAnsi="Arial" w:cs="Arial"/>
                <w:caps/>
                <w:sz w:val="18"/>
                <w:szCs w:val="18"/>
                <w:lang w:val="de-DE" w:eastAsia="en-GB"/>
              </w:rPr>
              <w:t>B,H</w:t>
            </w:r>
            <w:proofErr w:type="gram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6776B" w14:textId="77777777" w:rsidR="00B66134" w:rsidRPr="00B66134" w:rsidRDefault="00B66134" w:rsidP="00B66134">
            <w:pPr>
              <w:spacing w:line="240" w:lineRule="auto"/>
              <w:jc w:val="center"/>
              <w:rPr>
                <w:rFonts w:ascii="Arial" w:hAnsi="Arial" w:cs="Arial"/>
                <w:caps/>
                <w:sz w:val="18"/>
                <w:szCs w:val="18"/>
                <w:lang w:val="en-US" w:eastAsia="en-GB"/>
              </w:rPr>
            </w:pPr>
            <w:r w:rsidRPr="00B66134">
              <w:rPr>
                <w:rFonts w:ascii="Arial" w:hAnsi="Arial" w:cs="Arial"/>
                <w:caps/>
                <w:sz w:val="18"/>
                <w:szCs w:val="18"/>
                <w:lang w:val="en-US" w:eastAsia="en-GB"/>
              </w:rPr>
              <w:t>G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0364A" w14:textId="77777777" w:rsidR="00B66134" w:rsidRPr="00B66134" w:rsidRDefault="00B66134" w:rsidP="00B66134">
            <w:pPr>
              <w:spacing w:line="240" w:lineRule="auto"/>
              <w:jc w:val="center"/>
              <w:rPr>
                <w:rFonts w:ascii="Arial" w:hAnsi="Arial" w:cs="Arial"/>
                <w:caps/>
                <w:sz w:val="18"/>
                <w:szCs w:val="18"/>
                <w:lang w:val="en-US" w:eastAsia="en-GB"/>
              </w:rPr>
            </w:pPr>
            <w:proofErr w:type="gramStart"/>
            <w:r w:rsidRPr="00B66134">
              <w:rPr>
                <w:rFonts w:ascii="Arial" w:hAnsi="Arial" w:cs="Arial"/>
                <w:caps/>
                <w:sz w:val="18"/>
                <w:szCs w:val="18"/>
                <w:lang w:val="en-US" w:eastAsia="en-GB"/>
              </w:rPr>
              <w:t>B,G</w:t>
            </w:r>
            <w:proofErr w:type="gram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F7660" w14:textId="77777777" w:rsidR="00B66134" w:rsidRPr="00B66134" w:rsidRDefault="00B66134" w:rsidP="00B66134">
            <w:pPr>
              <w:spacing w:line="240" w:lineRule="auto"/>
              <w:jc w:val="center"/>
              <w:rPr>
                <w:rFonts w:ascii="Arial" w:hAnsi="Arial" w:cs="Arial"/>
                <w:caps/>
                <w:sz w:val="18"/>
                <w:szCs w:val="18"/>
                <w:lang w:val="en-US" w:eastAsia="en-GB"/>
              </w:rPr>
            </w:pPr>
            <w:proofErr w:type="gramStart"/>
            <w:r w:rsidRPr="00B66134">
              <w:rPr>
                <w:rFonts w:ascii="Arial" w:hAnsi="Arial" w:cs="Arial"/>
                <w:caps/>
                <w:sz w:val="18"/>
                <w:szCs w:val="18"/>
                <w:lang w:val="en-US" w:eastAsia="en-GB"/>
              </w:rPr>
              <w:t>G,K</w:t>
            </w:r>
            <w:proofErr w:type="gramEnd"/>
          </w:p>
        </w:tc>
      </w:tr>
    </w:tbl>
    <w:p w14:paraId="006B5A51" w14:textId="77777777" w:rsidR="00B66134" w:rsidRDefault="00B66134" w:rsidP="00B66134">
      <w:pPr>
        <w:widowControl w:val="0"/>
        <w:suppressAutoHyphens/>
        <w:spacing w:line="240" w:lineRule="auto"/>
        <w:ind w:left="720"/>
      </w:pPr>
    </w:p>
    <w:p w14:paraId="4129F637" w14:textId="77777777" w:rsidR="00AB1CBB" w:rsidRDefault="00AB1CBB" w:rsidP="00AB1CBB">
      <w:pPr>
        <w:widowControl w:val="0"/>
        <w:suppressAutoHyphens/>
        <w:spacing w:line="240" w:lineRule="auto"/>
        <w:ind w:left="720"/>
      </w:pPr>
    </w:p>
    <w:p w14:paraId="01D77021" w14:textId="77777777" w:rsidR="00AB1CBB" w:rsidRPr="00C15FC7" w:rsidRDefault="004E5E6C" w:rsidP="00AB1CBB">
      <w:pPr>
        <w:keepNext/>
        <w:numPr>
          <w:ilvl w:val="0"/>
          <w:numId w:val="4"/>
        </w:numPr>
        <w:suppressAutoHyphens/>
        <w:spacing w:line="240" w:lineRule="auto"/>
        <w:rPr>
          <w:b/>
        </w:rPr>
      </w:pPr>
      <w:r>
        <w:rPr>
          <w:b/>
        </w:rPr>
        <w:lastRenderedPageBreak/>
        <w:t>True/</w:t>
      </w:r>
      <w:proofErr w:type="spellStart"/>
      <w:r>
        <w:rPr>
          <w:b/>
        </w:rPr>
        <w:t>False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justification</w:t>
      </w:r>
      <w:proofErr w:type="spellEnd"/>
      <w:r w:rsidR="000908CA">
        <w:rPr>
          <w:b/>
        </w:rPr>
        <w:t xml:space="preserve"> TFJ</w:t>
      </w:r>
    </w:p>
    <w:p w14:paraId="40F554CA" w14:textId="77777777" w:rsidR="004E5E6C" w:rsidRDefault="004E5E6C" w:rsidP="004E5E6C">
      <w:pPr>
        <w:keepNext/>
        <w:numPr>
          <w:ilvl w:val="0"/>
          <w:numId w:val="7"/>
        </w:numPr>
        <w:suppressAutoHyphens/>
        <w:spacing w:line="240" w:lineRule="auto"/>
      </w:pPr>
      <w:r>
        <w:t>Längere Texte mit kurzen Sätzen auswählen</w:t>
      </w:r>
    </w:p>
    <w:p w14:paraId="1EC2A912" w14:textId="77777777" w:rsidR="0059059E" w:rsidRDefault="004E5E6C" w:rsidP="0059059E">
      <w:pPr>
        <w:keepNext/>
        <w:numPr>
          <w:ilvl w:val="0"/>
          <w:numId w:val="7"/>
        </w:numPr>
        <w:suppressAutoHyphens/>
        <w:spacing w:line="240" w:lineRule="auto"/>
      </w:pPr>
      <w:r>
        <w:t>Items müssen eine Aussage sein (das Item behauptet etwas)</w:t>
      </w:r>
      <w:r w:rsidR="0059059E">
        <w:t>, Items max. 1 Zeile lang</w:t>
      </w:r>
    </w:p>
    <w:p w14:paraId="2CDCE04C" w14:textId="77777777" w:rsidR="004E5E6C" w:rsidRDefault="004E5E6C" w:rsidP="004E5E6C">
      <w:pPr>
        <w:keepNext/>
        <w:numPr>
          <w:ilvl w:val="0"/>
          <w:numId w:val="7"/>
        </w:numPr>
        <w:suppressAutoHyphens/>
        <w:spacing w:line="240" w:lineRule="auto"/>
      </w:pPr>
      <w:r>
        <w:t>max. 2 Sätze, die als Belege richtig sind</w:t>
      </w:r>
    </w:p>
    <w:p w14:paraId="30958566" w14:textId="77777777" w:rsidR="004E5E6C" w:rsidRDefault="004E5E6C" w:rsidP="004E5E6C">
      <w:pPr>
        <w:keepNext/>
        <w:numPr>
          <w:ilvl w:val="0"/>
          <w:numId w:val="7"/>
        </w:numPr>
        <w:suppressAutoHyphens/>
        <w:spacing w:line="240" w:lineRule="auto"/>
      </w:pPr>
      <w:r>
        <w:t>Schüler schreiben erste 4 Wörter des Satzes (Strichpunkt gilt nicht als Satzende)</w:t>
      </w:r>
    </w:p>
    <w:p w14:paraId="732B5FF6" w14:textId="77777777" w:rsidR="004E5E6C" w:rsidRDefault="004E5E6C" w:rsidP="004E5E6C">
      <w:pPr>
        <w:keepNext/>
        <w:numPr>
          <w:ilvl w:val="0"/>
          <w:numId w:val="7"/>
        </w:numPr>
        <w:suppressAutoHyphens/>
        <w:spacing w:line="240" w:lineRule="auto"/>
      </w:pPr>
      <w:r>
        <w:t>Falls der Schüler falsch ankreuzt (falsch/richtig) ist auch der Rest (Beleg) falsch.</w:t>
      </w:r>
    </w:p>
    <w:p w14:paraId="620D4C43" w14:textId="77777777" w:rsidR="0066218E" w:rsidRDefault="004E5E6C" w:rsidP="004E5E6C">
      <w:pPr>
        <w:keepNext/>
        <w:numPr>
          <w:ilvl w:val="0"/>
          <w:numId w:val="7"/>
        </w:numPr>
        <w:suppressAutoHyphens/>
        <w:spacing w:line="240" w:lineRule="auto"/>
      </w:pPr>
      <w:r>
        <w:t xml:space="preserve">Nur für die Niveaustufe B2 </w:t>
      </w:r>
    </w:p>
    <w:p w14:paraId="333395C2" w14:textId="77777777" w:rsidR="00BB6E39" w:rsidRDefault="00BB6E39" w:rsidP="00BB6E39">
      <w:pPr>
        <w:keepNext/>
        <w:numPr>
          <w:ilvl w:val="0"/>
          <w:numId w:val="7"/>
        </w:numPr>
        <w:suppressAutoHyphens/>
        <w:spacing w:line="240" w:lineRule="auto"/>
      </w:pPr>
      <w:r w:rsidRPr="00BB6E39">
        <w:t>3x falsch hintereinander</w:t>
      </w:r>
      <w:r>
        <w:t xml:space="preserve"> ist möglich, so wird es nicht vorhersehbar</w:t>
      </w:r>
    </w:p>
    <w:p w14:paraId="5D051123" w14:textId="77777777" w:rsidR="004E5E6C" w:rsidRDefault="004E5E6C" w:rsidP="0066218E">
      <w:pPr>
        <w:widowControl w:val="0"/>
        <w:suppressAutoHyphens/>
        <w:spacing w:line="240" w:lineRule="auto"/>
      </w:pPr>
    </w:p>
    <w:p w14:paraId="266F4781" w14:textId="77777777" w:rsidR="004E5E6C" w:rsidRPr="0024528C" w:rsidRDefault="004E5E6C" w:rsidP="004E5E6C">
      <w:pPr>
        <w:tabs>
          <w:tab w:val="left" w:pos="-372"/>
        </w:tabs>
        <w:ind w:left="-14"/>
        <w:rPr>
          <w:b/>
          <w:bCs/>
        </w:rPr>
      </w:pPr>
      <w:r w:rsidRPr="0024528C">
        <w:rPr>
          <w:b/>
          <w:bCs/>
        </w:rPr>
        <w:t>Feedbackaspekte</w:t>
      </w:r>
      <w:r>
        <w:rPr>
          <w:b/>
          <w:bCs/>
        </w:rPr>
        <w:t xml:space="preserve"> </w:t>
      </w:r>
    </w:p>
    <w:p w14:paraId="1616E6E6" w14:textId="77777777" w:rsidR="004E5E6C" w:rsidRPr="005D2435" w:rsidRDefault="004E5E6C" w:rsidP="004E5E6C">
      <w:pPr>
        <w:widowControl w:val="0"/>
        <w:numPr>
          <w:ilvl w:val="0"/>
          <w:numId w:val="9"/>
        </w:numPr>
        <w:tabs>
          <w:tab w:val="left" w:pos="-358"/>
        </w:tabs>
        <w:suppressAutoHyphens/>
        <w:spacing w:line="240" w:lineRule="auto"/>
      </w:pPr>
      <w:r w:rsidRPr="005D2435">
        <w:t>mindestens 3 Kollegen geben Feedback (die den Text noch nie gesehen haben)</w:t>
      </w:r>
    </w:p>
    <w:p w14:paraId="07A4C087" w14:textId="77777777" w:rsidR="004E5E6C" w:rsidRPr="0024528C" w:rsidRDefault="004E5E6C" w:rsidP="004E5E6C">
      <w:pPr>
        <w:widowControl w:val="0"/>
        <w:numPr>
          <w:ilvl w:val="0"/>
          <w:numId w:val="9"/>
        </w:numPr>
        <w:tabs>
          <w:tab w:val="left" w:pos="-358"/>
        </w:tabs>
        <w:suppressAutoHyphens/>
        <w:spacing w:line="240" w:lineRule="auto"/>
        <w:rPr>
          <w:iCs/>
        </w:rPr>
      </w:pPr>
      <w:r w:rsidRPr="0024528C">
        <w:t xml:space="preserve">Form: sieht aus wie ein Maturatask </w:t>
      </w:r>
      <w:r w:rsidRPr="0024528C">
        <w:rPr>
          <w:i/>
          <w:iCs/>
        </w:rPr>
        <w:t>(</w:t>
      </w:r>
      <w:proofErr w:type="spellStart"/>
      <w:r w:rsidRPr="0024528C">
        <w:rPr>
          <w:i/>
          <w:iCs/>
        </w:rPr>
        <w:t>face</w:t>
      </w:r>
      <w:proofErr w:type="spellEnd"/>
      <w:r w:rsidRPr="0024528C">
        <w:rPr>
          <w:i/>
          <w:iCs/>
        </w:rPr>
        <w:t xml:space="preserve"> </w:t>
      </w:r>
      <w:proofErr w:type="spellStart"/>
      <w:r w:rsidRPr="0024528C">
        <w:rPr>
          <w:i/>
          <w:iCs/>
        </w:rPr>
        <w:t>validity</w:t>
      </w:r>
      <w:proofErr w:type="spellEnd"/>
      <w:r w:rsidRPr="0024528C">
        <w:rPr>
          <w:i/>
          <w:iCs/>
        </w:rPr>
        <w:t>)</w:t>
      </w:r>
    </w:p>
    <w:p w14:paraId="567AACA5" w14:textId="77777777" w:rsidR="004E5E6C" w:rsidRPr="0024528C" w:rsidRDefault="004E5E6C" w:rsidP="004E5E6C">
      <w:pPr>
        <w:widowControl w:val="0"/>
        <w:numPr>
          <w:ilvl w:val="0"/>
          <w:numId w:val="9"/>
        </w:numPr>
        <w:tabs>
          <w:tab w:val="left" w:pos="-358"/>
        </w:tabs>
        <w:suppressAutoHyphens/>
        <w:spacing w:line="240" w:lineRule="auto"/>
      </w:pPr>
      <w:r w:rsidRPr="0024528C">
        <w:t xml:space="preserve">wurde der Task erstellt nach a) Detailverstehen </w:t>
      </w:r>
      <w:proofErr w:type="spellStart"/>
      <w:r w:rsidRPr="0024528C">
        <w:rPr>
          <w:i/>
          <w:iCs/>
        </w:rPr>
        <w:t>specific</w:t>
      </w:r>
      <w:proofErr w:type="spellEnd"/>
      <w:r w:rsidRPr="0024528C">
        <w:rPr>
          <w:i/>
          <w:iCs/>
        </w:rPr>
        <w:t xml:space="preserve"> </w:t>
      </w:r>
      <w:proofErr w:type="spellStart"/>
      <w:r w:rsidRPr="0024528C">
        <w:rPr>
          <w:i/>
          <w:iCs/>
        </w:rPr>
        <w:t>info</w:t>
      </w:r>
      <w:proofErr w:type="spellEnd"/>
      <w:r w:rsidRPr="0024528C">
        <w:t xml:space="preserve"> b) Globalverstehen </w:t>
      </w:r>
      <w:proofErr w:type="spellStart"/>
      <w:r w:rsidRPr="0024528C">
        <w:rPr>
          <w:i/>
          <w:iCs/>
        </w:rPr>
        <w:t>main</w:t>
      </w:r>
      <w:proofErr w:type="spellEnd"/>
      <w:r w:rsidRPr="0024528C">
        <w:rPr>
          <w:i/>
          <w:iCs/>
        </w:rPr>
        <w:t xml:space="preserve"> </w:t>
      </w:r>
      <w:proofErr w:type="spellStart"/>
      <w:r w:rsidRPr="0024528C">
        <w:rPr>
          <w:i/>
          <w:iCs/>
        </w:rPr>
        <w:t>ideas</w:t>
      </w:r>
      <w:proofErr w:type="spellEnd"/>
      <w:r w:rsidRPr="0024528C">
        <w:t xml:space="preserve"> (enthält Verben in der Antwort)</w:t>
      </w:r>
    </w:p>
    <w:p w14:paraId="3B3E1939" w14:textId="77777777" w:rsidR="004E5E6C" w:rsidRPr="0024528C" w:rsidRDefault="004E5E6C" w:rsidP="004E5E6C">
      <w:pPr>
        <w:widowControl w:val="0"/>
        <w:numPr>
          <w:ilvl w:val="0"/>
          <w:numId w:val="9"/>
        </w:numPr>
        <w:tabs>
          <w:tab w:val="left" w:pos="-358"/>
        </w:tabs>
        <w:suppressAutoHyphens/>
        <w:spacing w:line="240" w:lineRule="auto"/>
      </w:pPr>
      <w:r w:rsidRPr="0024528C">
        <w:t>nur Fragen, nur Lücken</w:t>
      </w:r>
    </w:p>
    <w:p w14:paraId="585A6D08" w14:textId="77777777" w:rsidR="004E5E6C" w:rsidRPr="0024528C" w:rsidRDefault="004E5E6C" w:rsidP="004E5E6C">
      <w:pPr>
        <w:widowControl w:val="0"/>
        <w:numPr>
          <w:ilvl w:val="0"/>
          <w:numId w:val="9"/>
        </w:numPr>
        <w:tabs>
          <w:tab w:val="left" w:pos="-358"/>
        </w:tabs>
        <w:suppressAutoHyphens/>
        <w:spacing w:line="240" w:lineRule="auto"/>
      </w:pPr>
      <w:r w:rsidRPr="0024528C">
        <w:t>wurde paraphrasiert?</w:t>
      </w:r>
    </w:p>
    <w:p w14:paraId="2015B722" w14:textId="77777777" w:rsidR="004E5E6C" w:rsidRPr="0024528C" w:rsidRDefault="004E5E6C" w:rsidP="004E5E6C">
      <w:pPr>
        <w:widowControl w:val="0"/>
        <w:numPr>
          <w:ilvl w:val="0"/>
          <w:numId w:val="9"/>
        </w:numPr>
        <w:tabs>
          <w:tab w:val="left" w:pos="-358"/>
        </w:tabs>
        <w:suppressAutoHyphens/>
        <w:spacing w:line="240" w:lineRule="auto"/>
      </w:pPr>
      <w:r w:rsidRPr="0024528C">
        <w:t>Sind 4 Wörter möglich (bei Kurzantwor</w:t>
      </w:r>
      <w:r>
        <w:t>t</w:t>
      </w:r>
      <w:r w:rsidRPr="0024528C">
        <w:t xml:space="preserve"> </w:t>
      </w:r>
      <w:proofErr w:type="spellStart"/>
      <w:r w:rsidRPr="0024528C">
        <w:rPr>
          <w:i/>
          <w:iCs/>
        </w:rPr>
        <w:t>note</w:t>
      </w:r>
      <w:proofErr w:type="spellEnd"/>
      <w:r w:rsidRPr="0024528C">
        <w:rPr>
          <w:i/>
          <w:iCs/>
        </w:rPr>
        <w:t xml:space="preserve"> form</w:t>
      </w:r>
      <w:r w:rsidRPr="0024528C">
        <w:t>)?</w:t>
      </w:r>
    </w:p>
    <w:p w14:paraId="7C1F440D" w14:textId="77777777" w:rsidR="004E5E6C" w:rsidRPr="0024528C" w:rsidRDefault="004E5E6C" w:rsidP="004E5E6C">
      <w:pPr>
        <w:widowControl w:val="0"/>
        <w:numPr>
          <w:ilvl w:val="0"/>
          <w:numId w:val="9"/>
        </w:numPr>
        <w:tabs>
          <w:tab w:val="left" w:pos="-358"/>
        </w:tabs>
        <w:suppressAutoHyphens/>
        <w:spacing w:line="240" w:lineRule="auto"/>
      </w:pPr>
      <w:r w:rsidRPr="0024528C">
        <w:t>Kann die Antwort gefunden werden?</w:t>
      </w:r>
      <w:r>
        <w:t xml:space="preserve"> Könnte die Antwort gegeben werden, ohne den Text zu lesen?</w:t>
      </w:r>
    </w:p>
    <w:p w14:paraId="5682A979" w14:textId="77777777" w:rsidR="004E5E6C" w:rsidRDefault="004E5E6C" w:rsidP="004E5E6C">
      <w:pPr>
        <w:widowControl w:val="0"/>
        <w:numPr>
          <w:ilvl w:val="0"/>
          <w:numId w:val="9"/>
        </w:numPr>
        <w:tabs>
          <w:tab w:val="left" w:pos="-358"/>
        </w:tabs>
        <w:suppressAutoHyphens/>
        <w:spacing w:line="240" w:lineRule="auto"/>
      </w:pPr>
      <w:r w:rsidRPr="0024528C">
        <w:t>Ist der Schwierigkeitsgrad angemessen?</w:t>
      </w:r>
    </w:p>
    <w:p w14:paraId="6DAC5F72" w14:textId="77777777" w:rsidR="004E5E6C" w:rsidRPr="0024528C" w:rsidRDefault="004E5E6C" w:rsidP="004E5E6C">
      <w:pPr>
        <w:widowControl w:val="0"/>
        <w:numPr>
          <w:ilvl w:val="0"/>
          <w:numId w:val="9"/>
        </w:numPr>
        <w:tabs>
          <w:tab w:val="left" w:pos="-358"/>
        </w:tabs>
        <w:suppressAutoHyphens/>
        <w:spacing w:line="240" w:lineRule="auto"/>
      </w:pPr>
      <w:r>
        <w:t>Feedback eines Muttersprachlers</w:t>
      </w:r>
    </w:p>
    <w:p w14:paraId="08D6861D" w14:textId="77777777" w:rsidR="0044582E" w:rsidRPr="0044582E" w:rsidRDefault="0044582E" w:rsidP="0044582E">
      <w:pPr>
        <w:widowControl w:val="0"/>
        <w:suppressAutoHyphens/>
        <w:spacing w:line="240" w:lineRule="auto"/>
        <w:rPr>
          <w:b/>
        </w:rPr>
      </w:pPr>
      <w:r w:rsidRPr="0044582E">
        <w:rPr>
          <w:b/>
        </w:rPr>
        <w:t>Aufbau der Aufgabe</w:t>
      </w:r>
    </w:p>
    <w:p w14:paraId="28E3B704" w14:textId="77777777" w:rsidR="0044582E" w:rsidRDefault="0044582E" w:rsidP="0066218E">
      <w:pPr>
        <w:widowControl w:val="0"/>
        <w:suppressAutoHyphens/>
        <w:spacing w:line="240" w:lineRule="auto"/>
      </w:pPr>
      <w:proofErr w:type="spellStart"/>
      <w:r>
        <w:t>T</w:t>
      </w:r>
      <w:r w:rsidRPr="005D2435">
        <w:t>askidentifier</w:t>
      </w:r>
      <w:proofErr w:type="spellEnd"/>
      <w:r>
        <w:t xml:space="preserve">, Statistikraster und Lösungen für internen Gebrauch, </w:t>
      </w:r>
      <w:r w:rsidRPr="005D2435">
        <w:t>Instruktionen (Einleitung nicht mit Titel identisch)</w:t>
      </w:r>
      <w:r>
        <w:t xml:space="preserve">, </w:t>
      </w:r>
      <w:r w:rsidRPr="005D2435">
        <w:t>Bild</w:t>
      </w:r>
      <w:r>
        <w:t xml:space="preserve">, </w:t>
      </w:r>
      <w:r w:rsidRPr="005D2435">
        <w:t>Titel</w:t>
      </w:r>
      <w:r>
        <w:t xml:space="preserve">, </w:t>
      </w:r>
      <w:r w:rsidRPr="005D2435">
        <w:t>Text</w:t>
      </w:r>
      <w:r>
        <w:t xml:space="preserve">, </w:t>
      </w:r>
      <w:r w:rsidRPr="005D2435">
        <w:t>Fragen</w:t>
      </w:r>
      <w:r>
        <w:t xml:space="preserve">, </w:t>
      </w:r>
      <w:r w:rsidRPr="005D2435">
        <w:t>Felder zum Einfüllen der Lösungen</w:t>
      </w:r>
    </w:p>
    <w:sectPr w:rsidR="004458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2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</w:lvl>
    <w:lvl w:ilvl="1">
      <w:start w:val="1"/>
      <w:numFmt w:val="decimal"/>
      <w:lvlText w:val="%2."/>
      <w:lvlJc w:val="left"/>
      <w:pPr>
        <w:tabs>
          <w:tab w:val="num" w:pos="1066"/>
        </w:tabs>
        <w:ind w:left="1066" w:hanging="360"/>
      </w:pPr>
    </w:lvl>
    <w:lvl w:ilvl="2">
      <w:start w:val="1"/>
      <w:numFmt w:val="decimal"/>
      <w:lvlText w:val="%3."/>
      <w:lvlJc w:val="left"/>
      <w:pPr>
        <w:tabs>
          <w:tab w:val="num" w:pos="1426"/>
        </w:tabs>
        <w:ind w:left="1426" w:hanging="360"/>
      </w:pPr>
    </w:lvl>
    <w:lvl w:ilvl="3">
      <w:start w:val="1"/>
      <w:numFmt w:val="decimal"/>
      <w:lvlText w:val="%4."/>
      <w:lvlJc w:val="left"/>
      <w:pPr>
        <w:tabs>
          <w:tab w:val="num" w:pos="1786"/>
        </w:tabs>
        <w:ind w:left="1786" w:hanging="360"/>
      </w:pPr>
    </w:lvl>
    <w:lvl w:ilvl="4">
      <w:start w:val="1"/>
      <w:numFmt w:val="decimal"/>
      <w:lvlText w:val="%5."/>
      <w:lvlJc w:val="left"/>
      <w:pPr>
        <w:tabs>
          <w:tab w:val="num" w:pos="2146"/>
        </w:tabs>
        <w:ind w:left="2146" w:hanging="360"/>
      </w:pPr>
    </w:lvl>
    <w:lvl w:ilvl="5">
      <w:start w:val="1"/>
      <w:numFmt w:val="decimal"/>
      <w:lvlText w:val="%6."/>
      <w:lvlJc w:val="left"/>
      <w:pPr>
        <w:tabs>
          <w:tab w:val="num" w:pos="2506"/>
        </w:tabs>
        <w:ind w:left="2506" w:hanging="360"/>
      </w:pPr>
    </w:lvl>
    <w:lvl w:ilvl="6">
      <w:start w:val="1"/>
      <w:numFmt w:val="decimal"/>
      <w:lvlText w:val="%7."/>
      <w:lvlJc w:val="left"/>
      <w:pPr>
        <w:tabs>
          <w:tab w:val="num" w:pos="2866"/>
        </w:tabs>
        <w:ind w:left="2866" w:hanging="360"/>
      </w:pPr>
    </w:lvl>
    <w:lvl w:ilvl="7">
      <w:start w:val="1"/>
      <w:numFmt w:val="decimal"/>
      <w:lvlText w:val="%8."/>
      <w:lvlJc w:val="left"/>
      <w:pPr>
        <w:tabs>
          <w:tab w:val="num" w:pos="3226"/>
        </w:tabs>
        <w:ind w:left="3226" w:hanging="360"/>
      </w:pPr>
    </w:lvl>
    <w:lvl w:ilvl="8">
      <w:start w:val="1"/>
      <w:numFmt w:val="decimal"/>
      <w:lvlText w:val="%9."/>
      <w:lvlJc w:val="left"/>
      <w:pPr>
        <w:tabs>
          <w:tab w:val="num" w:pos="3586"/>
        </w:tabs>
        <w:ind w:left="3586" w:hanging="360"/>
      </w:pPr>
    </w:lvl>
  </w:abstractNum>
  <w:abstractNum w:abstractNumId="3" w15:restartNumberingAfterBreak="0">
    <w:nsid w:val="05C86852"/>
    <w:multiLevelType w:val="hybridMultilevel"/>
    <w:tmpl w:val="CE8668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B30EE"/>
    <w:multiLevelType w:val="hybridMultilevel"/>
    <w:tmpl w:val="BC64B9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56BDC"/>
    <w:multiLevelType w:val="hybridMultilevel"/>
    <w:tmpl w:val="2B7E0F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E6F3A"/>
    <w:multiLevelType w:val="hybridMultilevel"/>
    <w:tmpl w:val="4F664AA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9CB7F0">
      <w:numFmt w:val="bullet"/>
      <w:lvlText w:val=""/>
      <w:lvlJc w:val="left"/>
      <w:pPr>
        <w:ind w:left="1440" w:hanging="360"/>
      </w:pPr>
      <w:rPr>
        <w:rFonts w:ascii="Wingdings" w:eastAsia="SimSun" w:hAnsi="Wingdings" w:cs="Times New Roman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55794"/>
    <w:multiLevelType w:val="hybridMultilevel"/>
    <w:tmpl w:val="30C429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84FD5"/>
    <w:multiLevelType w:val="hybridMultilevel"/>
    <w:tmpl w:val="61C66E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748B9"/>
    <w:multiLevelType w:val="hybridMultilevel"/>
    <w:tmpl w:val="6108E2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D5A4C"/>
    <w:multiLevelType w:val="hybridMultilevel"/>
    <w:tmpl w:val="B3B01C4E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92512064">
    <w:abstractNumId w:val="7"/>
  </w:num>
  <w:num w:numId="2" w16cid:durableId="342634091">
    <w:abstractNumId w:val="8"/>
  </w:num>
  <w:num w:numId="3" w16cid:durableId="750274598">
    <w:abstractNumId w:val="3"/>
  </w:num>
  <w:num w:numId="4" w16cid:durableId="1682317101">
    <w:abstractNumId w:val="6"/>
  </w:num>
  <w:num w:numId="5" w16cid:durableId="1702823324">
    <w:abstractNumId w:val="5"/>
  </w:num>
  <w:num w:numId="6" w16cid:durableId="1892770652">
    <w:abstractNumId w:val="10"/>
  </w:num>
  <w:num w:numId="7" w16cid:durableId="1250308554">
    <w:abstractNumId w:val="9"/>
  </w:num>
  <w:num w:numId="8" w16cid:durableId="1694765377">
    <w:abstractNumId w:val="4"/>
  </w:num>
  <w:num w:numId="9" w16cid:durableId="1404066549">
    <w:abstractNumId w:val="2"/>
  </w:num>
  <w:num w:numId="10" w16cid:durableId="1290164104">
    <w:abstractNumId w:val="0"/>
  </w:num>
  <w:num w:numId="11" w16cid:durableId="507521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C5"/>
    <w:rsid w:val="00055B1B"/>
    <w:rsid w:val="000908CA"/>
    <w:rsid w:val="001562BD"/>
    <w:rsid w:val="0021690F"/>
    <w:rsid w:val="002657E9"/>
    <w:rsid w:val="002D77C2"/>
    <w:rsid w:val="00326194"/>
    <w:rsid w:val="0044582E"/>
    <w:rsid w:val="004556E0"/>
    <w:rsid w:val="0048044B"/>
    <w:rsid w:val="004E5E6C"/>
    <w:rsid w:val="004F0402"/>
    <w:rsid w:val="004F7B30"/>
    <w:rsid w:val="0059059E"/>
    <w:rsid w:val="00630723"/>
    <w:rsid w:val="0066218E"/>
    <w:rsid w:val="006F21A5"/>
    <w:rsid w:val="0073776F"/>
    <w:rsid w:val="0099275F"/>
    <w:rsid w:val="009D5001"/>
    <w:rsid w:val="009F2F12"/>
    <w:rsid w:val="009F353E"/>
    <w:rsid w:val="00A95F0F"/>
    <w:rsid w:val="00AB1CBB"/>
    <w:rsid w:val="00B27736"/>
    <w:rsid w:val="00B66134"/>
    <w:rsid w:val="00BB6E39"/>
    <w:rsid w:val="00D111DD"/>
    <w:rsid w:val="00D24A96"/>
    <w:rsid w:val="00D35102"/>
    <w:rsid w:val="00E04D15"/>
    <w:rsid w:val="00E245DB"/>
    <w:rsid w:val="00E90729"/>
    <w:rsid w:val="00EF0FA2"/>
    <w:rsid w:val="00F073B9"/>
    <w:rsid w:val="00F457AA"/>
    <w:rsid w:val="00F8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2449B"/>
  <w15:docId w15:val="{86C55DD6-E154-4374-AC13-2E1A9AB5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84F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84F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4F7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71055-7D24-40CE-8153-DB90E677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P.Sebastian</dc:creator>
  <cp:lastModifiedBy>HACKER OSB P. Sebastian</cp:lastModifiedBy>
  <cp:revision>24</cp:revision>
  <cp:lastPrinted>2023-09-22T14:19:00Z</cp:lastPrinted>
  <dcterms:created xsi:type="dcterms:W3CDTF">2016-01-06T23:17:00Z</dcterms:created>
  <dcterms:modified xsi:type="dcterms:W3CDTF">2023-09-22T14:35:00Z</dcterms:modified>
</cp:coreProperties>
</file>